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A" w:rsidRDefault="00DC63AA" w:rsidP="00DC63AA">
      <w:pPr>
        <w:pStyle w:val="Alineatekst"/>
        <w:ind w:left="0"/>
      </w:pPr>
      <w:r>
        <w:rPr>
          <w:rFonts w:cs="Arial"/>
          <w:highlight w:val="lightGray"/>
        </w:rPr>
        <w:fldChar w:fldCharType="begin">
          <w:ffData>
            <w:name w:val=""/>
            <w:enabled/>
            <w:calcOnExit/>
            <w:textInput>
              <w:default w:val="[1]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[1]</w:t>
      </w:r>
      <w:r>
        <w:rPr>
          <w:rFonts w:cs="Arial"/>
          <w:highlight w:val="lightGray"/>
        </w:rPr>
        <w:fldChar w:fldCharType="end"/>
      </w:r>
      <w:r>
        <w:rPr>
          <w:rFonts w:cs="Arial"/>
        </w:rPr>
        <w:t xml:space="preserve"> </w:t>
      </w:r>
      <w:r>
        <w:t>PERSOONLIJK OVERHANDIGD</w:t>
      </w:r>
    </w:p>
    <w:p w:rsidR="00DC63AA" w:rsidRDefault="00DC63AA" w:rsidP="00DC63AA">
      <w:pPr>
        <w:pStyle w:val="Alineatekst"/>
        <w:ind w:left="0"/>
      </w:pPr>
      <w:r>
        <w:rPr>
          <w:highlight w:val="lightGray"/>
        </w:rPr>
        <w:fldChar w:fldCharType="begin">
          <w:ffData>
            <w:name w:val=""/>
            <w:enabled/>
            <w:calcOnExit/>
            <w:textInput>
              <w:default w:val="Naam en achternaam van werknemer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Naam en achternaam van werknemer</w:t>
      </w:r>
      <w:r>
        <w:rPr>
          <w:highlight w:val="lightGray"/>
        </w:rPr>
        <w:fldChar w:fldCharType="end"/>
      </w:r>
    </w:p>
    <w:p w:rsidR="00DC63AA" w:rsidRDefault="00DC63AA" w:rsidP="00DC63AA">
      <w:pPr>
        <w:pStyle w:val="Alineatekst"/>
        <w:ind w:left="0"/>
      </w:pPr>
      <w:r>
        <w:rPr>
          <w:highlight w:val="lightGray"/>
        </w:rPr>
        <w:fldChar w:fldCharType="begin">
          <w:ffData>
            <w:name w:val=""/>
            <w:enabled/>
            <w:calcOnExit/>
            <w:textInput>
              <w:default w:val="Adres van werknemer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Adres van werknemer</w:t>
      </w:r>
      <w:r>
        <w:rPr>
          <w:highlight w:val="lightGray"/>
        </w:rPr>
        <w:fldChar w:fldCharType="end"/>
      </w:r>
    </w:p>
    <w:p w:rsidR="00DC63AA" w:rsidRDefault="00DC63AA" w:rsidP="00DC63AA">
      <w:pPr>
        <w:pStyle w:val="Alineatekst"/>
        <w:ind w:left="0"/>
      </w:pPr>
      <w:r>
        <w:rPr>
          <w:highlight w:val="lightGray"/>
        </w:rPr>
        <w:fldChar w:fldCharType="begin">
          <w:ffData>
            <w:name w:val=""/>
            <w:enabled/>
            <w:calcOnExit/>
            <w:textInput>
              <w:default w:val="Postcode en woonplaats van werknemer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Postcode en woonplaats van werknemer</w:t>
      </w:r>
      <w:r>
        <w:rPr>
          <w:highlight w:val="lightGray"/>
        </w:rPr>
        <w:fldChar w:fldCharType="end"/>
      </w:r>
    </w:p>
    <w:p w:rsidR="00DC63AA" w:rsidRDefault="00DC63AA" w:rsidP="00DC63AA">
      <w:pPr>
        <w:pStyle w:val="Alineatekst"/>
        <w:ind w:left="0"/>
      </w:pPr>
    </w:p>
    <w:p w:rsidR="00DC63AA" w:rsidRDefault="00DC63AA" w:rsidP="00DC63AA">
      <w:pPr>
        <w:rPr>
          <w:rFonts w:cs="Arial"/>
        </w:rPr>
      </w:pPr>
      <w:r>
        <w:rPr>
          <w:rFonts w:cs="Arial"/>
          <w:highlight w:val="lightGray"/>
        </w:rPr>
        <w:fldChar w:fldCharType="begin">
          <w:ffData>
            <w:name w:val=""/>
            <w:enabled/>
            <w:calcOnExit/>
            <w:textInput>
              <w:default w:val="Plaats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Plaats</w:t>
      </w:r>
      <w:r>
        <w:rPr>
          <w:rFonts w:cs="Arial"/>
          <w:highlight w:val="lightGray"/>
        </w:rPr>
        <w:fldChar w:fldCharType="end"/>
      </w:r>
      <w:r>
        <w:rPr>
          <w:rFonts w:cs="Arial"/>
        </w:rPr>
        <w:t xml:space="preserve">,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/>
            <w:textInput>
              <w:default w:val="[2] Datum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[2] Datum</w:t>
      </w:r>
      <w:r>
        <w:rPr>
          <w:rFonts w:cs="Arial"/>
          <w:highlight w:val="lightGray"/>
        </w:rPr>
        <w:fldChar w:fldCharType="end"/>
      </w: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pStyle w:val="Alineatekst"/>
        <w:ind w:left="0"/>
      </w:pPr>
      <w:r>
        <w:t>Betreft: Verlenging dienstverband</w:t>
      </w:r>
    </w:p>
    <w:p w:rsidR="00DC63AA" w:rsidRDefault="00DC63AA" w:rsidP="00DC63AA">
      <w:pPr>
        <w:pStyle w:val="Alineatekst"/>
        <w:ind w:left="0"/>
      </w:pPr>
    </w:p>
    <w:p w:rsidR="00DC63AA" w:rsidRDefault="00DC63AA" w:rsidP="00DC63AA">
      <w:pPr>
        <w:pStyle w:val="Alineatekst"/>
        <w:ind w:left="0"/>
      </w:pPr>
    </w:p>
    <w:p w:rsidR="00DC63AA" w:rsidRDefault="00DC63AA" w:rsidP="00DC63AA">
      <w:pPr>
        <w:pStyle w:val="Alineatekst"/>
        <w:ind w:left="0"/>
      </w:pPr>
      <w:r>
        <w:t xml:space="preserve">Beste </w:t>
      </w:r>
      <w:r>
        <w:rPr>
          <w:highlight w:val="lightGray"/>
        </w:rPr>
        <w:fldChar w:fldCharType="begin">
          <w:ffData>
            <w:name w:val=""/>
            <w:enabled/>
            <w:calcOnExit/>
            <w:textInput>
              <w:default w:val="Voornaam van werknemer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Voornaam van werknemer</w:t>
      </w:r>
      <w:r>
        <w:rPr>
          <w:highlight w:val="lightGray"/>
        </w:rPr>
        <w:fldChar w:fldCharType="end"/>
      </w:r>
      <w:r>
        <w:t>,</w:t>
      </w: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  <w:r>
        <w:rPr>
          <w:rFonts w:cs="Arial"/>
        </w:rPr>
        <w:t xml:space="preserve">We zijn met jou vanaf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/>
            <w:textInput>
              <w:default w:val="[3] Datum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[3] Datum</w:t>
      </w:r>
      <w:r>
        <w:rPr>
          <w:rFonts w:cs="Arial"/>
          <w:highlight w:val="lightGray"/>
        </w:rPr>
        <w:fldChar w:fldCharType="end"/>
      </w:r>
      <w:r>
        <w:rPr>
          <w:rFonts w:cs="Arial"/>
        </w:rPr>
        <w:t xml:space="preserve"> een arbeidsovereenkomst voor bepaalde tijd aangegaan. Deze arbeidsovereenkomst loopt van rechtswege af op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/>
            <w:textInput>
              <w:default w:val="[4] Datum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[4] Datum</w:t>
      </w:r>
      <w:r>
        <w:rPr>
          <w:rFonts w:cs="Arial"/>
          <w:highlight w:val="lightGray"/>
        </w:rPr>
        <w:fldChar w:fldCharType="end"/>
      </w:r>
      <w:r>
        <w:rPr>
          <w:rFonts w:cs="Arial"/>
        </w:rPr>
        <w:t>.</w:t>
      </w: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  <w:r>
        <w:rPr>
          <w:rFonts w:cs="Arial"/>
        </w:rPr>
        <w:t xml:space="preserve">Hierbij bevestigen wij je dat jouw arbeidsovereenkomst zal worden verlengd met een periode van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/>
            <w:textInput>
              <w:default w:val="Duur periode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Duur periode</w:t>
      </w:r>
      <w:r>
        <w:rPr>
          <w:rFonts w:cs="Arial"/>
          <w:highlight w:val="lightGray"/>
        </w:rPr>
        <w:fldChar w:fldCharType="end"/>
      </w:r>
      <w:r>
        <w:rPr>
          <w:rFonts w:cs="Arial"/>
        </w:rPr>
        <w:t xml:space="preserve">. Dit houdt in dat deze arbeidsovereenkomst van rechtswege afloopt op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/>
            <w:textInput>
              <w:default w:val="[5] Datum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[5] Datum</w:t>
      </w:r>
      <w:r>
        <w:rPr>
          <w:rFonts w:cs="Arial"/>
          <w:highlight w:val="lightGray"/>
        </w:rPr>
        <w:fldChar w:fldCharType="end"/>
      </w:r>
      <w:r>
        <w:rPr>
          <w:rFonts w:cs="Arial"/>
        </w:rPr>
        <w:t>.</w:t>
      </w: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  <w:r>
        <w:rPr>
          <w:rFonts w:cs="Arial"/>
        </w:rPr>
        <w:t xml:space="preserve">De verlenging vindt plaats onder dezelfde arbeidsvoorwaarden als neergelegd in de arbeidsovereenkomst van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/>
            <w:textInput>
              <w:default w:val="[3] Datum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[3] Datum</w:t>
      </w:r>
      <w:r>
        <w:rPr>
          <w:rFonts w:cs="Arial"/>
          <w:highlight w:val="lightGray"/>
        </w:rPr>
        <w:fldChar w:fldCharType="end"/>
      </w:r>
      <w:r>
        <w:rPr>
          <w:rFonts w:cs="Arial"/>
        </w:rPr>
        <w:t xml:space="preserve">. </w:t>
      </w: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  <w:r>
        <w:rPr>
          <w:rFonts w:cs="Arial"/>
        </w:rPr>
        <w:t>Met vriendelijke groet,</w:t>
      </w: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rPr>
          <w:rFonts w:cs="Arial"/>
        </w:rPr>
      </w:pPr>
    </w:p>
    <w:p w:rsidR="00DC63AA" w:rsidRDefault="00DC63AA" w:rsidP="00DC63AA">
      <w:pPr>
        <w:pStyle w:val="Alineatekst"/>
        <w:ind w:left="0"/>
      </w:pPr>
      <w:r>
        <w:rPr>
          <w:highlight w:val="lightGray"/>
        </w:rPr>
        <w:fldChar w:fldCharType="begin">
          <w:ffData>
            <w:name w:val=""/>
            <w:enabled/>
            <w:calcOnExit/>
            <w:textInput>
              <w:default w:val="Handtekening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Handtekening</w:t>
      </w:r>
      <w:r>
        <w:rPr>
          <w:highlight w:val="lightGray"/>
        </w:rPr>
        <w:fldChar w:fldCharType="end"/>
      </w:r>
    </w:p>
    <w:p w:rsidR="00DC63AA" w:rsidRDefault="00DC63AA" w:rsidP="00DC63AA">
      <w:pPr>
        <w:pStyle w:val="Alineatekst"/>
        <w:ind w:left="0"/>
      </w:pPr>
      <w:r>
        <w:rPr>
          <w:highlight w:val="lightGray"/>
        </w:rPr>
        <w:fldChar w:fldCharType="begin">
          <w:ffData>
            <w:name w:val=""/>
            <w:enabled/>
            <w:calcOnExit/>
            <w:textInput>
              <w:default w:val="Naam en functie ondertekenaar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Naam en functie ondertekenaar</w:t>
      </w:r>
      <w:r>
        <w:rPr>
          <w:highlight w:val="lightGray"/>
        </w:rPr>
        <w:fldChar w:fldCharType="end"/>
      </w:r>
    </w:p>
    <w:p w:rsidR="00DC63AA" w:rsidRDefault="00DC63AA" w:rsidP="00DC63AA">
      <w:pPr>
        <w:pStyle w:val="Alineatekst"/>
        <w:ind w:left="0"/>
      </w:pPr>
      <w:r>
        <w:rPr>
          <w:highlight w:val="lightGray"/>
        </w:rPr>
        <w:fldChar w:fldCharType="begin">
          <w:ffData>
            <w:name w:val=""/>
            <w:enabled/>
            <w:calcOnExit/>
            <w:textInput>
              <w:default w:val="Naam van organisatie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Naam van organisatie</w:t>
      </w:r>
      <w:r>
        <w:rPr>
          <w:highlight w:val="lightGray"/>
        </w:rPr>
        <w:fldChar w:fldCharType="end"/>
      </w:r>
    </w:p>
    <w:p w:rsidR="00DC63AA" w:rsidRDefault="00DC63AA" w:rsidP="00DC63AA">
      <w:pPr>
        <w:pStyle w:val="Alineatekst"/>
        <w:ind w:left="0"/>
      </w:pPr>
    </w:p>
    <w:p w:rsidR="00DC63AA" w:rsidRDefault="00DC63AA" w:rsidP="00DC63AA">
      <w:pPr>
        <w:pStyle w:val="Alineatekst"/>
        <w:ind w:left="0"/>
      </w:pPr>
    </w:p>
    <w:p w:rsidR="00DC63AA" w:rsidRDefault="00DC63AA" w:rsidP="00DC63AA">
      <w:pPr>
        <w:pStyle w:val="Alineatekst"/>
        <w:ind w:left="0"/>
        <w:rPr>
          <w:b/>
        </w:rPr>
      </w:pPr>
      <w:r>
        <w:rPr>
          <w:b/>
        </w:rPr>
        <w:t>Voor gezien werknemer</w:t>
      </w:r>
    </w:p>
    <w:p w:rsidR="00DC63AA" w:rsidRDefault="00DC63AA" w:rsidP="00DC63AA">
      <w:pPr>
        <w:pStyle w:val="Alineatekst"/>
        <w:ind w:left="0"/>
        <w:rPr>
          <w:b/>
        </w:rPr>
      </w:pPr>
    </w:p>
    <w:p w:rsidR="00DC63AA" w:rsidRDefault="00DC63AA" w:rsidP="00DC63AA">
      <w:pPr>
        <w:pStyle w:val="Alineatekst"/>
        <w:ind w:left="0"/>
      </w:pPr>
      <w:r>
        <w:rPr>
          <w:highlight w:val="lightGray"/>
        </w:rPr>
        <w:fldChar w:fldCharType="begin">
          <w:ffData>
            <w:name w:val=""/>
            <w:enabled/>
            <w:calcOnExit/>
            <w:textInput>
              <w:default w:val="[6] Handtekening werknemer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[6] Handtekening werknemer</w:t>
      </w:r>
      <w:r>
        <w:rPr>
          <w:highlight w:val="lightGray"/>
        </w:rPr>
        <w:fldChar w:fldCharType="end"/>
      </w:r>
    </w:p>
    <w:p w:rsidR="00DC63AA" w:rsidRDefault="00DC63AA" w:rsidP="00DC63AA">
      <w:pPr>
        <w:pStyle w:val="Alineatekst"/>
        <w:ind w:left="0"/>
      </w:pPr>
    </w:p>
    <w:p w:rsidR="00DC63AA" w:rsidRDefault="00DC63AA" w:rsidP="00DC63AA">
      <w:pPr>
        <w:pStyle w:val="Alineatekst"/>
        <w:ind w:left="0"/>
      </w:pPr>
    </w:p>
    <w:p w:rsidR="00DC63AA" w:rsidRPr="009011F6" w:rsidRDefault="00DC63AA" w:rsidP="00DC63AA">
      <w:pPr>
        <w:pStyle w:val="Alineatekst"/>
        <w:ind w:left="0"/>
        <w:rPr>
          <w:b/>
        </w:rPr>
      </w:pPr>
      <w:r>
        <w:t>--------------------------------------------------</w:t>
      </w:r>
    </w:p>
    <w:p w:rsidR="0053342B" w:rsidRDefault="0053342B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Default="00DC63AA"/>
    <w:p w:rsidR="00DC63AA" w:rsidRPr="00DC63AA" w:rsidRDefault="00DC63AA" w:rsidP="00DC63AA">
      <w:pPr>
        <w:rPr>
          <w:rFonts w:cs="Arial"/>
          <w:b/>
          <w:sz w:val="28"/>
        </w:rPr>
      </w:pPr>
      <w:r w:rsidRPr="00DC63AA">
        <w:rPr>
          <w:rFonts w:cs="Arial"/>
          <w:b/>
          <w:sz w:val="28"/>
        </w:rPr>
        <w:lastRenderedPageBreak/>
        <w:t>Instructieblad: Verlenging dienstverband bepaalde tijd (Wet werk en zekerheid)</w:t>
      </w:r>
    </w:p>
    <w:p w:rsidR="00DC63AA" w:rsidRPr="00DC63AA" w:rsidRDefault="00DC63AA" w:rsidP="00DC63AA">
      <w:pPr>
        <w:rPr>
          <w:rFonts w:cs="Arial"/>
          <w:b/>
          <w:sz w:val="22"/>
          <w:szCs w:val="22"/>
        </w:rPr>
      </w:pPr>
    </w:p>
    <w:p w:rsidR="00DC63AA" w:rsidRPr="00DC63AA" w:rsidRDefault="00DC63AA" w:rsidP="00DC63AA">
      <w:pPr>
        <w:numPr>
          <w:ilvl w:val="0"/>
          <w:numId w:val="2"/>
        </w:numPr>
      </w:pPr>
      <w:r w:rsidRPr="00DC63AA">
        <w:t>U hoeft deze brief niet persoonlijk te overhandigen, maar het is wel aan te raden. De bewijslast voor ontvangst van deze brief ligt namelijk bij u als werkgever. Het is bewijsrechtelijk gezien verstandig om de brief persoonlijk te overhandigen, omdat u dan de werknemer direct kan laten tekenen voor ontvangst. Zo kan de werknemer nooit beargumenteren dat hij de brief niet heeft ontvangen.</w:t>
      </w:r>
    </w:p>
    <w:p w:rsidR="00DC63AA" w:rsidRPr="00DC63AA" w:rsidRDefault="00DC63AA" w:rsidP="00DC63AA">
      <w:pPr>
        <w:ind w:left="417"/>
      </w:pPr>
    </w:p>
    <w:p w:rsidR="00DC63AA" w:rsidRPr="00DC63AA" w:rsidRDefault="00DC63AA" w:rsidP="00DC63AA">
      <w:pPr>
        <w:numPr>
          <w:ilvl w:val="0"/>
          <w:numId w:val="2"/>
        </w:numPr>
      </w:pPr>
      <w:r w:rsidRPr="00DC63AA">
        <w:t xml:space="preserve">Vul hier de datum in van het moment dat u de brief overhandigt aan de werknemer. Let op dat u de juiste datum invult. Conform de WWZ bent u verplicht om de werknemer minimaal één maand vóór afloop van de </w:t>
      </w:r>
      <w:r w:rsidRPr="00DC63AA">
        <w:rPr>
          <w:rFonts w:cs="Arial"/>
        </w:rPr>
        <w:t xml:space="preserve">arbeidsovereenkomst </w:t>
      </w:r>
      <w:r w:rsidRPr="00DC63AA">
        <w:t>te informeren over de verlenging van zijn arbeidsovereenkomst. De juiste datum noteren is om deze reden van groot belang.</w:t>
      </w:r>
      <w:r w:rsidRPr="00DC63AA">
        <w:br/>
      </w:r>
    </w:p>
    <w:p w:rsidR="00DC63AA" w:rsidRPr="00DC63AA" w:rsidRDefault="00DC63AA" w:rsidP="00DC63AA">
      <w:pPr>
        <w:numPr>
          <w:ilvl w:val="0"/>
          <w:numId w:val="2"/>
        </w:numPr>
      </w:pPr>
      <w:r w:rsidRPr="00DC63AA">
        <w:t>U vult hier de datum van indiensttreding van de werknemer in.</w:t>
      </w:r>
      <w:r w:rsidRPr="00DC63AA">
        <w:br/>
      </w:r>
    </w:p>
    <w:p w:rsidR="00DC63AA" w:rsidRPr="00DC63AA" w:rsidRDefault="00DC63AA" w:rsidP="00DC63AA">
      <w:pPr>
        <w:numPr>
          <w:ilvl w:val="0"/>
          <w:numId w:val="2"/>
        </w:numPr>
      </w:pPr>
      <w:r w:rsidRPr="00DC63AA">
        <w:t>Vul hier de datum in waarop de huidige arbeidsovereenkomst van de werknemer afloopt.</w:t>
      </w:r>
    </w:p>
    <w:p w:rsidR="00DC63AA" w:rsidRPr="00DC63AA" w:rsidRDefault="00DC63AA" w:rsidP="00DC63AA">
      <w:pPr>
        <w:ind w:left="417" w:hanging="360"/>
      </w:pPr>
    </w:p>
    <w:p w:rsidR="00DC63AA" w:rsidRPr="00DC63AA" w:rsidRDefault="00DC63AA" w:rsidP="00DC63AA">
      <w:pPr>
        <w:numPr>
          <w:ilvl w:val="0"/>
          <w:numId w:val="2"/>
        </w:numPr>
      </w:pPr>
      <w:r w:rsidRPr="00DC63AA">
        <w:t xml:space="preserve">Vul hier de datum in waarop de thans aangeboden arbeidsovereenkomst van de werknemer zal aflopen. </w:t>
      </w:r>
    </w:p>
    <w:p w:rsidR="00DC63AA" w:rsidRPr="00DC63AA" w:rsidRDefault="00DC63AA" w:rsidP="00DC63AA">
      <w:pPr>
        <w:ind w:left="57"/>
      </w:pPr>
    </w:p>
    <w:p w:rsidR="00DC63AA" w:rsidRPr="00DC63AA" w:rsidRDefault="00DC63AA" w:rsidP="00DC63AA">
      <w:pPr>
        <w:numPr>
          <w:ilvl w:val="0"/>
          <w:numId w:val="2"/>
        </w:numPr>
      </w:pPr>
      <w:r w:rsidRPr="00DC63AA">
        <w:t>De werknemer plaatst hier zijn handtekening. Deze handtekening geeft aan dat hij het document heeft ontvangen en ter kennisgeving heeft aangenomen.</w:t>
      </w:r>
    </w:p>
    <w:p w:rsidR="00DC63AA" w:rsidRPr="00DC63AA" w:rsidRDefault="00DC63AA" w:rsidP="00DC63AA">
      <w:pPr>
        <w:ind w:left="417" w:hanging="360"/>
      </w:pPr>
    </w:p>
    <w:p w:rsidR="00DC63AA" w:rsidRPr="00DC63AA" w:rsidRDefault="00DC63AA" w:rsidP="00DC63AA">
      <w:pPr>
        <w:ind w:left="417" w:hanging="360"/>
      </w:pPr>
    </w:p>
    <w:p w:rsidR="00DC63AA" w:rsidRPr="00DC63AA" w:rsidRDefault="00DC63AA" w:rsidP="00DC63AA">
      <w:pPr>
        <w:ind w:left="414" w:hanging="357"/>
      </w:pPr>
      <w:r w:rsidRPr="00DC63AA">
        <w:t>Zorg ervoor dat u – na het plaatsen van de handtekeningen – een kopie opslaat in uw administratie en een kopie overhandigt aan de werknemer.</w:t>
      </w:r>
    </w:p>
    <w:p w:rsidR="00DC63AA" w:rsidRDefault="00DC63AA">
      <w:bookmarkStart w:id="0" w:name="_GoBack"/>
      <w:bookmarkEnd w:id="0"/>
    </w:p>
    <w:p w:rsidR="00DC63AA" w:rsidRDefault="00DC63AA"/>
    <w:p w:rsidR="00DC63AA" w:rsidRDefault="00DC63AA"/>
    <w:sectPr w:rsidR="00DC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860"/>
    <w:multiLevelType w:val="hybridMultilevel"/>
    <w:tmpl w:val="F2567434"/>
    <w:lvl w:ilvl="0" w:tplc="F224D836">
      <w:start w:val="1"/>
      <w:numFmt w:val="decimal"/>
      <w:pStyle w:val="Lijstnummeringbinnenalinea"/>
      <w:lvlText w:val="%1."/>
      <w:lvlJc w:val="left"/>
      <w:pPr>
        <w:ind w:left="417" w:hanging="360"/>
      </w:pPr>
    </w:lvl>
    <w:lvl w:ilvl="1" w:tplc="04130003" w:tentative="1">
      <w:start w:val="1"/>
      <w:numFmt w:val="lowerLetter"/>
      <w:lvlText w:val="%2."/>
      <w:lvlJc w:val="left"/>
      <w:pPr>
        <w:ind w:left="1100" w:hanging="360"/>
      </w:pPr>
    </w:lvl>
    <w:lvl w:ilvl="2" w:tplc="04130005" w:tentative="1">
      <w:start w:val="1"/>
      <w:numFmt w:val="lowerRoman"/>
      <w:lvlText w:val="%3."/>
      <w:lvlJc w:val="right"/>
      <w:pPr>
        <w:ind w:left="1820" w:hanging="180"/>
      </w:pPr>
    </w:lvl>
    <w:lvl w:ilvl="3" w:tplc="04130001" w:tentative="1">
      <w:start w:val="1"/>
      <w:numFmt w:val="decimal"/>
      <w:lvlText w:val="%4."/>
      <w:lvlJc w:val="left"/>
      <w:pPr>
        <w:ind w:left="2540" w:hanging="360"/>
      </w:pPr>
    </w:lvl>
    <w:lvl w:ilvl="4" w:tplc="04130003" w:tentative="1">
      <w:start w:val="1"/>
      <w:numFmt w:val="lowerLetter"/>
      <w:lvlText w:val="%5."/>
      <w:lvlJc w:val="left"/>
      <w:pPr>
        <w:ind w:left="3260" w:hanging="360"/>
      </w:pPr>
    </w:lvl>
    <w:lvl w:ilvl="5" w:tplc="04130005" w:tentative="1">
      <w:start w:val="1"/>
      <w:numFmt w:val="lowerRoman"/>
      <w:lvlText w:val="%6."/>
      <w:lvlJc w:val="right"/>
      <w:pPr>
        <w:ind w:left="3980" w:hanging="180"/>
      </w:pPr>
    </w:lvl>
    <w:lvl w:ilvl="6" w:tplc="04130001" w:tentative="1">
      <w:start w:val="1"/>
      <w:numFmt w:val="decimal"/>
      <w:lvlText w:val="%7."/>
      <w:lvlJc w:val="left"/>
      <w:pPr>
        <w:ind w:left="4700" w:hanging="360"/>
      </w:pPr>
    </w:lvl>
    <w:lvl w:ilvl="7" w:tplc="04130003" w:tentative="1">
      <w:start w:val="1"/>
      <w:numFmt w:val="lowerLetter"/>
      <w:lvlText w:val="%8."/>
      <w:lvlJc w:val="left"/>
      <w:pPr>
        <w:ind w:left="5420" w:hanging="360"/>
      </w:pPr>
    </w:lvl>
    <w:lvl w:ilvl="8" w:tplc="04130005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A"/>
    <w:rsid w:val="0053342B"/>
    <w:rsid w:val="00D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3AA"/>
    <w:pPr>
      <w:spacing w:after="0"/>
      <w:contextualSpacing/>
    </w:pPr>
    <w:rPr>
      <w:rFonts w:ascii="Arial" w:eastAsia="Times New Roman" w:hAnsi="Arial" w:cs="Times New Roman"/>
      <w:sz w:val="20"/>
      <w:szCs w:val="20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tekst">
    <w:name w:val="Alineatekst"/>
    <w:basedOn w:val="Standaard"/>
    <w:link w:val="AlineatekstChar"/>
    <w:rsid w:val="00DC63AA"/>
    <w:pPr>
      <w:ind w:left="397"/>
    </w:pPr>
  </w:style>
  <w:style w:type="character" w:customStyle="1" w:styleId="AlineatekstChar">
    <w:name w:val="Alineatekst Char"/>
    <w:link w:val="Alineatekst"/>
    <w:rsid w:val="00DC63AA"/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Lijstnummeringbinnenalinea">
    <w:name w:val="Lijstnummering binnen alinea"/>
    <w:basedOn w:val="Standaard"/>
    <w:qFormat/>
    <w:rsid w:val="00DC63A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63AA"/>
    <w:pPr>
      <w:spacing w:after="0"/>
      <w:contextualSpacing/>
    </w:pPr>
    <w:rPr>
      <w:rFonts w:ascii="Arial" w:eastAsia="Times New Roman" w:hAnsi="Arial" w:cs="Times New Roman"/>
      <w:sz w:val="20"/>
      <w:szCs w:val="20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tekst">
    <w:name w:val="Alineatekst"/>
    <w:basedOn w:val="Standaard"/>
    <w:link w:val="AlineatekstChar"/>
    <w:rsid w:val="00DC63AA"/>
    <w:pPr>
      <w:ind w:left="397"/>
    </w:pPr>
  </w:style>
  <w:style w:type="character" w:customStyle="1" w:styleId="AlineatekstChar">
    <w:name w:val="Alineatekst Char"/>
    <w:link w:val="Alineatekst"/>
    <w:rsid w:val="00DC63AA"/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Lijstnummeringbinnenalinea">
    <w:name w:val="Lijstnummering binnen alinea"/>
    <w:basedOn w:val="Standaard"/>
    <w:qFormat/>
    <w:rsid w:val="00DC63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9E55441E.dotm</Template>
  <TotalTime>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Martens</dc:creator>
  <cp:lastModifiedBy>Ronald Martens</cp:lastModifiedBy>
  <cp:revision>1</cp:revision>
  <dcterms:created xsi:type="dcterms:W3CDTF">2014-10-28T10:31:00Z</dcterms:created>
  <dcterms:modified xsi:type="dcterms:W3CDTF">2014-10-28T10:40:00Z</dcterms:modified>
</cp:coreProperties>
</file>